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РЕЗОЛЮТИВНАЯ ЧАСТЬ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ЗАОЧНОГО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6"/>
          <w:szCs w:val="26"/>
        </w:rPr>
        <w:t>Бекетовой Н.И.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6"/>
          <w:szCs w:val="26"/>
        </w:rPr>
        <w:t>№2-</w:t>
      </w:r>
      <w:r>
        <w:rPr>
          <w:rFonts w:ascii="Times New Roman" w:eastAsia="Times New Roman" w:hAnsi="Times New Roman" w:cs="Times New Roman"/>
          <w:sz w:val="26"/>
          <w:szCs w:val="26"/>
        </w:rPr>
        <w:t>1078</w:t>
      </w:r>
      <w:r>
        <w:rPr>
          <w:rFonts w:ascii="Times New Roman" w:eastAsia="Times New Roman" w:hAnsi="Times New Roman" w:cs="Times New Roman"/>
          <w:sz w:val="26"/>
          <w:szCs w:val="26"/>
        </w:rPr>
        <w:t>-2803/202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округа-Югры «Центр занятости населения Ханты-Мансийского автономного округа-Югры» к </w:t>
      </w:r>
      <w:r>
        <w:rPr>
          <w:rFonts w:ascii="Times New Roman" w:eastAsia="Times New Roman" w:hAnsi="Times New Roman" w:cs="Times New Roman"/>
          <w:sz w:val="26"/>
          <w:szCs w:val="26"/>
        </w:rPr>
        <w:t>Хозумовой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Надежде Федоровне о взыскании незаконно полученных денежных средств,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Ханты-Мансийского автономного округа-Югры «Центр занятости населения Ханты-Мансийского автономного округа-Югры»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8601001155, ОГРН: 1028600515228)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Хозумовой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Надежде Федоровне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PassportDatagrp-11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полученных денежных средств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Хозумовой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Надежды Федоровны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пользу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Ханты-Мансийского автономного округа-Югры «Центр занятости населения Ханты-Мансийского автономного округа-Югры»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незаконно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полученное пособие по безработице в размере </w:t>
      </w:r>
      <w:r>
        <w:rPr>
          <w:rStyle w:val="cat-Sumgrp-9rplc-14"/>
          <w:rFonts w:ascii="Times New Roman" w:eastAsia="Times New Roman" w:hAnsi="Times New Roman" w:cs="Times New Roman"/>
          <w:sz w:val="26"/>
          <w:szCs w:val="26"/>
        </w:rPr>
        <w:t>сумма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Хозумовой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Надежды Федоровны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доход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бюджета государственную пошлину в размере </w:t>
      </w:r>
      <w:r>
        <w:rPr>
          <w:rStyle w:val="cat-Sumgrp-10rplc-16"/>
          <w:rFonts w:ascii="Times New Roman" w:eastAsia="Times New Roman" w:hAnsi="Times New Roman" w:cs="Times New Roman"/>
          <w:sz w:val="26"/>
          <w:szCs w:val="26"/>
        </w:rPr>
        <w:t>сумма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 w:line="269" w:lineRule="atLeast"/>
        <w:ind w:right="24"/>
        <w:jc w:val="both"/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11">
    <w:name w:val="cat-PassportData grp-11 rplc-11"/>
    <w:basedOn w:val="DefaultParagraphFont"/>
  </w:style>
  <w:style w:type="character" w:customStyle="1" w:styleId="cat-Sumgrp-9rplc-14">
    <w:name w:val="cat-Sum grp-9 rplc-14"/>
    <w:basedOn w:val="DefaultParagraphFont"/>
  </w:style>
  <w:style w:type="character" w:customStyle="1" w:styleId="cat-Sumgrp-10rplc-16">
    <w:name w:val="cat-Sum grp-10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